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123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11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Иномиддина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Шарофиддиновича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7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6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2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Бобоев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И.Ш.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27rplc-1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ом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сведений (ЕФС-1 ГПД), обращение </w:t>
      </w:r>
      <w:r>
        <w:rPr>
          <w:rStyle w:val="cat-PhoneNumbergrp-29rplc-1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30rplc-2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 представленных сведениях.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77"/>
        <w:gridCol w:w="1783"/>
        <w:gridCol w:w="1505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и время совершения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-</w:t>
            </w:r>
            <w:r>
              <w:rPr>
                <w:rStyle w:val="cat-PhoneNumbergrp-31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ГПХ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3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2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2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3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28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Бобоев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Бобоев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И.Ш.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Бобоева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175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4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Бобоева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ст. 11 Федерального Закона от </w:t>
      </w:r>
      <w:r>
        <w:rPr>
          <w:rStyle w:val="cat-Dategrp-15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пп. 5 п.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 Федерального Закона от </w:t>
      </w:r>
      <w:r>
        <w:rPr>
          <w:rStyle w:val="cat-Dategrp-15rplc-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сведения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Бобоева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ответственности с применением положений ст.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имеется, поскольку не установлено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отношений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положениями КоАП РФ установлена административная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содеянное </w:t>
      </w:r>
      <w:r>
        <w:rPr>
          <w:rFonts w:ascii="Times New Roman" w:eastAsia="Times New Roman" w:hAnsi="Times New Roman" w:cs="Times New Roman"/>
          <w:sz w:val="28"/>
          <w:szCs w:val="28"/>
        </w:rPr>
        <w:t>Бобоев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может расцениваться как малозначительное деяние, так как оно полностью соответствует объективной стороне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Иномиддина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Шарофиддиновича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3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 РКЦ </w:t>
      </w:r>
      <w:r>
        <w:rPr>
          <w:rStyle w:val="cat-Addressgrp-5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</w:t>
      </w:r>
      <w:r>
        <w:rPr>
          <w:rStyle w:val="cat-Addressgrp-7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8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</w:t>
      </w:r>
      <w:r>
        <w:rPr>
          <w:rStyle w:val="cat-Addressgrp-6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л/с 04874Ф87010)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Style w:val="cat-PhoneNumbergrp-34rplc-4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КПП </w:t>
      </w:r>
      <w:r>
        <w:rPr>
          <w:rStyle w:val="cat-PhoneNumbergrp-35rplc-4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ОКТМО </w:t>
      </w:r>
      <w:r>
        <w:rPr>
          <w:rStyle w:val="cat-PhoneNumbergrp-36rplc-4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PhoneNumbergrp-37rplc-4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9rplc-4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КБК 797</w:t>
      </w:r>
      <w:r>
        <w:rPr>
          <w:rFonts w:ascii="Times New Roman" w:eastAsia="Times New Roman" w:hAnsi="Times New Roman" w:cs="Times New Roman"/>
          <w:sz w:val="28"/>
          <w:szCs w:val="28"/>
        </w:rPr>
        <w:t>02700000000044</w:t>
      </w:r>
      <w:r>
        <w:rPr>
          <w:rFonts w:ascii="Times New Roman" w:eastAsia="Times New Roman" w:hAnsi="Times New Roman" w:cs="Times New Roman"/>
          <w:sz w:val="28"/>
          <w:szCs w:val="28"/>
        </w:rPr>
        <w:t>219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>ст. 15.33.2 КоАП.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10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6rplc-5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123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40rplc-6">
    <w:name w:val="cat-ExternalSystemDefined grp-40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41rplc-9">
    <w:name w:val="cat-UserDefined grp-41 rplc-9"/>
    <w:basedOn w:val="DefaultParagraphFont"/>
  </w:style>
  <w:style w:type="character" w:customStyle="1" w:styleId="cat-OrganizationNamegrp-27rplc-12">
    <w:name w:val="cat-OrganizationName grp-27 rplc-12"/>
    <w:basedOn w:val="DefaultParagraphFont"/>
  </w:style>
  <w:style w:type="character" w:customStyle="1" w:styleId="cat-PassportDatagrp-26rplc-13">
    <w:name w:val="cat-PassportData grp-26 rplc-13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ExternalSystemDefinedgrp-39rplc-15">
    <w:name w:val="cat-ExternalSystemDefined grp-39 rplc-15"/>
    <w:basedOn w:val="DefaultParagraphFont"/>
  </w:style>
  <w:style w:type="character" w:customStyle="1" w:styleId="cat-Dategrp-12rplc-16">
    <w:name w:val="cat-Date grp-12 rplc-16"/>
    <w:basedOn w:val="DefaultParagraphFont"/>
  </w:style>
  <w:style w:type="character" w:customStyle="1" w:styleId="cat-OrganizationNamegrp-27rplc-18">
    <w:name w:val="cat-OrganizationName grp-27 rplc-18"/>
    <w:basedOn w:val="DefaultParagraphFont"/>
  </w:style>
  <w:style w:type="character" w:customStyle="1" w:styleId="cat-PhoneNumbergrp-29rplc-19">
    <w:name w:val="cat-PhoneNumber grp-29 rplc-19"/>
    <w:basedOn w:val="DefaultParagraphFont"/>
  </w:style>
  <w:style w:type="character" w:customStyle="1" w:styleId="cat-PhoneNumbergrp-30rplc-20">
    <w:name w:val="cat-PhoneNumber grp-30 rplc-20"/>
    <w:basedOn w:val="DefaultParagraphFont"/>
  </w:style>
  <w:style w:type="character" w:customStyle="1" w:styleId="cat-PhoneNumbergrp-31rplc-21">
    <w:name w:val="cat-PhoneNumber grp-31 rplc-21"/>
    <w:basedOn w:val="DefaultParagraphFont"/>
  </w:style>
  <w:style w:type="character" w:customStyle="1" w:styleId="cat-Dategrp-13rplc-22">
    <w:name w:val="cat-Date grp-13 rplc-22"/>
    <w:basedOn w:val="DefaultParagraphFont"/>
  </w:style>
  <w:style w:type="character" w:customStyle="1" w:styleId="cat-PhoneNumbergrp-32rplc-23">
    <w:name w:val="cat-PhoneNumber grp-32 rplc-23"/>
    <w:basedOn w:val="DefaultParagraphFont"/>
  </w:style>
  <w:style w:type="character" w:customStyle="1" w:styleId="cat-Dategrp-12rplc-24">
    <w:name w:val="cat-Date grp-12 rplc-24"/>
    <w:basedOn w:val="DefaultParagraphFont"/>
  </w:style>
  <w:style w:type="character" w:customStyle="1" w:styleId="cat-PhoneNumbergrp-33rplc-25">
    <w:name w:val="cat-PhoneNumber grp-33 rplc-25"/>
    <w:basedOn w:val="DefaultParagraphFont"/>
  </w:style>
  <w:style w:type="character" w:customStyle="1" w:styleId="cat-Timegrp-28rplc-26">
    <w:name w:val="cat-Time grp-28 rplc-26"/>
    <w:basedOn w:val="DefaultParagraphFont"/>
  </w:style>
  <w:style w:type="character" w:customStyle="1" w:styleId="cat-Dategrp-14rplc-30">
    <w:name w:val="cat-Date grp-14 rplc-30"/>
    <w:basedOn w:val="DefaultParagraphFont"/>
  </w:style>
  <w:style w:type="character" w:customStyle="1" w:styleId="cat-Dategrp-15rplc-32">
    <w:name w:val="cat-Date grp-15 rplc-32"/>
    <w:basedOn w:val="DefaultParagraphFont"/>
  </w:style>
  <w:style w:type="character" w:customStyle="1" w:styleId="cat-Dategrp-15rplc-33">
    <w:name w:val="cat-Date grp-15 rplc-33"/>
    <w:basedOn w:val="DefaultParagraphFont"/>
  </w:style>
  <w:style w:type="character" w:customStyle="1" w:styleId="cat-Sumgrp-24rplc-37">
    <w:name w:val="cat-Sum grp-24 rplc-37"/>
    <w:basedOn w:val="DefaultParagraphFont"/>
  </w:style>
  <w:style w:type="character" w:customStyle="1" w:styleId="cat-Addressgrp-5rplc-38">
    <w:name w:val="cat-Address grp-5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8rplc-41">
    <w:name w:val="cat-Address grp-8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PhoneNumbergrp-34rplc-43">
    <w:name w:val="cat-PhoneNumber grp-34 rplc-43"/>
    <w:basedOn w:val="DefaultParagraphFont"/>
  </w:style>
  <w:style w:type="character" w:customStyle="1" w:styleId="cat-PhoneNumbergrp-35rplc-44">
    <w:name w:val="cat-PhoneNumber grp-35 rplc-44"/>
    <w:basedOn w:val="DefaultParagraphFont"/>
  </w:style>
  <w:style w:type="character" w:customStyle="1" w:styleId="cat-PhoneNumbergrp-36rplc-45">
    <w:name w:val="cat-PhoneNumber grp-36 rplc-45"/>
    <w:basedOn w:val="DefaultParagraphFont"/>
  </w:style>
  <w:style w:type="character" w:customStyle="1" w:styleId="cat-Addressgrp-0rplc-46">
    <w:name w:val="cat-Address grp-0 rplc-46"/>
    <w:basedOn w:val="DefaultParagraphFont"/>
  </w:style>
  <w:style w:type="character" w:customStyle="1" w:styleId="cat-PhoneNumbergrp-37rplc-47">
    <w:name w:val="cat-PhoneNumber grp-37 rplc-47"/>
    <w:basedOn w:val="DefaultParagraphFont"/>
  </w:style>
  <w:style w:type="character" w:customStyle="1" w:styleId="cat-Addressgrp-9rplc-48">
    <w:name w:val="cat-Address grp-9 rplc-48"/>
    <w:basedOn w:val="DefaultParagraphFont"/>
  </w:style>
  <w:style w:type="character" w:customStyle="1" w:styleId="cat-Addressgrp-10rplc-49">
    <w:name w:val="cat-Address grp-10 rplc-49"/>
    <w:basedOn w:val="DefaultParagraphFont"/>
  </w:style>
  <w:style w:type="character" w:customStyle="1" w:styleId="cat-Addressgrp-3rplc-50">
    <w:name w:val="cat-Address grp-3 rplc-50"/>
    <w:basedOn w:val="DefaultParagraphFont"/>
  </w:style>
  <w:style w:type="character" w:customStyle="1" w:styleId="cat-Dategrp-16rplc-53">
    <w:name w:val="cat-Date grp-1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